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0423" w:rsidRPr="007D01BE" w:rsidRDefault="007D01BE" w:rsidP="007D01BE">
      <w:pPr>
        <w:rPr>
          <w:rFonts w:ascii="Arial" w:hAnsi="Arial" w:cs="Arial"/>
          <w:color w:val="000000"/>
          <w:sz w:val="16"/>
          <w:szCs w:val="22"/>
        </w:rPr>
      </w:pPr>
      <w:r w:rsidRPr="00413B0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EEBE61" wp14:editId="440A6615">
                <wp:simplePos x="0" y="0"/>
                <wp:positionH relativeFrom="column">
                  <wp:posOffset>3348355</wp:posOffset>
                </wp:positionH>
                <wp:positionV relativeFrom="paragraph">
                  <wp:posOffset>96520</wp:posOffset>
                </wp:positionV>
                <wp:extent cx="2865120" cy="1706245"/>
                <wp:effectExtent l="0" t="0" r="0" b="0"/>
                <wp:wrapTight wrapText="bothSides">
                  <wp:wrapPolygon edited="0">
                    <wp:start x="431" y="0"/>
                    <wp:lineTo x="431" y="21222"/>
                    <wp:lineTo x="21112" y="21222"/>
                    <wp:lineTo x="21112" y="0"/>
                    <wp:lineTo x="431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70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01BE" w:rsidRPr="00C04E1B" w:rsidRDefault="007D01BE" w:rsidP="007D01BE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Ihr Zeichen: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7D01BE" w:rsidRPr="00C04E1B" w:rsidRDefault="007D01BE" w:rsidP="007D01BE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Ihre Nachricht vom: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7D01BE" w:rsidRPr="00C04E1B" w:rsidRDefault="007D01BE" w:rsidP="007D01BE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Unser Zeichen: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7D01BE" w:rsidRPr="00C15CBD" w:rsidRDefault="007D01BE" w:rsidP="007D01BE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Unsere Nachricht vom: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:rsidR="007D01BE" w:rsidRPr="00AC7382" w:rsidRDefault="007D01BE" w:rsidP="007D01BE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01BE" w:rsidRPr="00C04E1B" w:rsidRDefault="007D01BE" w:rsidP="007D01BE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Name: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7D01BE" w:rsidRPr="00C04E1B" w:rsidRDefault="007D01BE" w:rsidP="007D01BE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Telefon: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7D01BE" w:rsidRPr="00C04E1B" w:rsidRDefault="007D01BE" w:rsidP="007D01BE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Telefax: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7D01BE" w:rsidRPr="00C04E1B" w:rsidRDefault="007D01BE" w:rsidP="007D01BE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7D01BE" w:rsidRPr="005F361D" w:rsidRDefault="007D01BE" w:rsidP="007D01BE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D01BE" w:rsidRPr="00C04E1B" w:rsidRDefault="007D01BE" w:rsidP="007D01BE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>Datum:</w:t>
                            </w:r>
                            <w:r w:rsidRPr="005F361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EBE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3.65pt;margin-top:7.6pt;width:225.6pt;height:13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" filled="f" stroked="f">
                <v:textbox>
                  <w:txbxContent>
                    <w:p w:rsidR="007D01BE" w:rsidRPr="00C04E1B" w:rsidRDefault="007D01BE" w:rsidP="007D01BE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Ihr Zeichen: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7D01BE" w:rsidRPr="00C04E1B" w:rsidRDefault="007D01BE" w:rsidP="007D01BE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Ihre Nachricht vom: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7D01BE" w:rsidRPr="00C04E1B" w:rsidRDefault="007D01BE" w:rsidP="007D01BE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Unser Zeichen: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7D01BE" w:rsidRPr="00C15CBD" w:rsidRDefault="007D01BE" w:rsidP="007D01BE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Unsere Nachricht vom: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</w:p>
                    <w:p w:rsidR="007D01BE" w:rsidRPr="00AC7382" w:rsidRDefault="007D01BE" w:rsidP="007D01BE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D01BE" w:rsidRPr="00C04E1B" w:rsidRDefault="007D01BE" w:rsidP="007D01BE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Name: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7D01BE" w:rsidRPr="00C04E1B" w:rsidRDefault="007D01BE" w:rsidP="007D01BE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Telefon: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7D01BE" w:rsidRPr="00C04E1B" w:rsidRDefault="007D01BE" w:rsidP="007D01BE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Telefax: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7D01BE" w:rsidRPr="00C04E1B" w:rsidRDefault="007D01BE" w:rsidP="007D01BE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E-Mail: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7D01BE" w:rsidRPr="005F361D" w:rsidRDefault="007D01BE" w:rsidP="007D01BE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D01BE" w:rsidRPr="00C04E1B" w:rsidRDefault="007D01BE" w:rsidP="007D01BE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F361D">
                        <w:rPr>
                          <w:rFonts w:ascii="Arial" w:hAnsi="Arial" w:cs="Arial"/>
                          <w:sz w:val="20"/>
                        </w:rPr>
                        <w:t>Datum:</w:t>
                      </w:r>
                      <w:r w:rsidRPr="005F361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2F8F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02426BA" wp14:editId="45EE9280">
            <wp:simplePos x="0" y="0"/>
            <wp:positionH relativeFrom="column">
              <wp:posOffset>66040</wp:posOffset>
            </wp:positionH>
            <wp:positionV relativeFrom="paragraph">
              <wp:posOffset>-142240</wp:posOffset>
            </wp:positionV>
            <wp:extent cx="5716270" cy="93345"/>
            <wp:effectExtent l="0" t="0" r="0" b="1905"/>
            <wp:wrapNone/>
            <wp:docPr id="7" name="Grafik 7" descr="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382" w:rsidRPr="007D01BE" w:rsidRDefault="00BF0A60">
      <w:pPr>
        <w:rPr>
          <w:rFonts w:ascii="Arial" w:hAnsi="Arial" w:cs="Arial"/>
          <w:color w:val="000000"/>
          <w:sz w:val="16"/>
          <w:szCs w:val="22"/>
        </w:rPr>
      </w:pPr>
      <w:r w:rsidRPr="007D01BE">
        <w:rPr>
          <w:rFonts w:ascii="Arial" w:hAnsi="Arial" w:cs="Arial"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0F2C" wp14:editId="636CCBDF">
                <wp:simplePos x="0" y="0"/>
                <wp:positionH relativeFrom="column">
                  <wp:posOffset>-1649147</wp:posOffset>
                </wp:positionH>
                <wp:positionV relativeFrom="paragraph">
                  <wp:posOffset>46188</wp:posOffset>
                </wp:positionV>
                <wp:extent cx="2437130" cy="434016"/>
                <wp:effectExtent l="0" t="7938" r="12383" b="12382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7130" cy="434016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2F" w:rsidRPr="00022F8F" w:rsidRDefault="00F7582F" w:rsidP="00262C1E">
                            <w:pPr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22F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</w:t>
                            </w:r>
                            <w:r w:rsidR="00AF79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ehler</w:t>
                            </w:r>
                            <w:r w:rsidRPr="00022F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:</w:t>
                            </w:r>
                            <w:r w:rsidR="00BF0A6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BF0A6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022F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Note: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0F2C" id="Text Box 10" o:spid="_x0000_s1027" style="position:absolute;margin-left:-129.85pt;margin-top:3.65pt;width:191.9pt;height:34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7130,434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" adj="-11796480,,5400" path="m72337,l2364793,r72337,72337l2437130,434016,,434016,,72337c,32386,32386,,72337,xe">
                <v:stroke dashstyle="dash" joinstyle="miter" endcap="round"/>
                <v:formulas/>
                <v:path o:connecttype="custom" o:connectlocs="72337,0;2364793,0;2437130,72337;2437130,434016;0,434016;0,72337;72337,0" o:connectangles="0,0,0,0,0,0,0" textboxrect="0,0,2437130,434016"/>
                <v:textbox style="layout-flow:vertical;mso-layout-flow-alt:bottom-to-top">
                  <w:txbxContent>
                    <w:p w:rsidR="00F7582F" w:rsidRPr="00022F8F" w:rsidRDefault="00F7582F" w:rsidP="00262C1E">
                      <w:pPr>
                        <w:tabs>
                          <w:tab w:val="left" w:pos="1985"/>
                        </w:tabs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22F8F">
                        <w:rPr>
                          <w:rFonts w:ascii="Arial" w:hAnsi="Arial" w:cs="Arial"/>
                          <w:b/>
                          <w:szCs w:val="24"/>
                        </w:rPr>
                        <w:t>F</w:t>
                      </w:r>
                      <w:r w:rsidR="00AF79CA">
                        <w:rPr>
                          <w:rFonts w:ascii="Arial" w:hAnsi="Arial" w:cs="Arial"/>
                          <w:b/>
                          <w:szCs w:val="24"/>
                        </w:rPr>
                        <w:t>ehler</w:t>
                      </w:r>
                      <w:r w:rsidRPr="00022F8F">
                        <w:rPr>
                          <w:rFonts w:ascii="Arial" w:hAnsi="Arial" w:cs="Arial"/>
                          <w:b/>
                          <w:szCs w:val="24"/>
                        </w:rPr>
                        <w:t>:</w:t>
                      </w:r>
                      <w:r w:rsidR="00BF0A60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BF0A60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022F8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Note: </w:t>
                      </w:r>
                    </w:p>
                  </w:txbxContent>
                </v:textbox>
              </v:shape>
            </w:pict>
          </mc:Fallback>
        </mc:AlternateContent>
      </w:r>
    </w:p>
    <w:p w:rsidR="00A00423" w:rsidRPr="007D01BE" w:rsidRDefault="00A00423">
      <w:pPr>
        <w:rPr>
          <w:rFonts w:ascii="Arial" w:hAnsi="Arial" w:cs="Arial"/>
          <w:color w:val="000000"/>
          <w:sz w:val="16"/>
          <w:szCs w:val="22"/>
        </w:rPr>
      </w:pPr>
    </w:p>
    <w:p w:rsidR="00A00423" w:rsidRPr="007D01BE" w:rsidRDefault="00A00423">
      <w:pPr>
        <w:rPr>
          <w:rFonts w:ascii="Arial" w:hAnsi="Arial" w:cs="Arial"/>
          <w:color w:val="000000"/>
          <w:sz w:val="16"/>
          <w:szCs w:val="22"/>
        </w:rPr>
      </w:pPr>
    </w:p>
    <w:p w:rsidR="007D01BE" w:rsidRPr="00413B0F" w:rsidRDefault="007D01BE" w:rsidP="007D01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Postanschrift des Absenders</w:t>
      </w:r>
    </w:p>
    <w:p w:rsidR="00A00423" w:rsidRPr="002766AA" w:rsidRDefault="007D01BE" w:rsidP="007D01B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</w:p>
    <w:p w:rsidR="00A00423" w:rsidRPr="002766AA" w:rsidRDefault="007D01BE" w:rsidP="007D01B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:rsidR="00AC7382" w:rsidRPr="002766AA" w:rsidRDefault="007D01BE" w:rsidP="007D01B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:rsidR="00A00423" w:rsidRDefault="007D01BE" w:rsidP="007D0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C2475" w:rsidRDefault="007D01BE" w:rsidP="007D0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AC7382" w:rsidRDefault="007D0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0018F8" w:rsidRDefault="000018F8">
      <w:pPr>
        <w:rPr>
          <w:rFonts w:ascii="Arial" w:hAnsi="Arial" w:cs="Arial"/>
          <w:sz w:val="22"/>
          <w:szCs w:val="22"/>
        </w:rPr>
      </w:pPr>
    </w:p>
    <w:p w:rsidR="007D01BE" w:rsidRDefault="007D01BE">
      <w:pPr>
        <w:rPr>
          <w:rFonts w:ascii="Arial" w:hAnsi="Arial" w:cs="Arial"/>
          <w:sz w:val="22"/>
          <w:szCs w:val="22"/>
        </w:rPr>
      </w:pPr>
    </w:p>
    <w:p w:rsidR="007D01BE" w:rsidRDefault="007D01BE">
      <w:pPr>
        <w:rPr>
          <w:rFonts w:ascii="Arial" w:hAnsi="Arial" w:cs="Arial"/>
          <w:sz w:val="22"/>
          <w:szCs w:val="22"/>
        </w:rPr>
      </w:pPr>
    </w:p>
    <w:p w:rsidR="007D01BE" w:rsidRPr="000E400E" w:rsidRDefault="007D0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Betreff</w:t>
      </w:r>
    </w:p>
    <w:sectPr w:rsidR="007D01BE" w:rsidRPr="000E400E" w:rsidSect="005F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20" w:rsidRDefault="00C53D20">
      <w:r>
        <w:separator/>
      </w:r>
    </w:p>
  </w:endnote>
  <w:endnote w:type="continuationSeparator" w:id="0">
    <w:p w:rsidR="00C53D20" w:rsidRDefault="00C5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F" w:rsidRDefault="007C6A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2F" w:rsidRPr="002766AA" w:rsidRDefault="00F7582F" w:rsidP="00022F8F">
    <w:pPr>
      <w:pStyle w:val="Fuzeile"/>
      <w:pBdr>
        <w:top w:val="single" w:sz="4" w:space="3" w:color="auto"/>
      </w:pBdr>
      <w:tabs>
        <w:tab w:val="clear" w:pos="4536"/>
        <w:tab w:val="clear" w:pos="9072"/>
        <w:tab w:val="left" w:pos="4253"/>
        <w:tab w:val="left" w:pos="5954"/>
        <w:tab w:val="right" w:pos="9214"/>
      </w:tabs>
      <w:rPr>
        <w:rFonts w:ascii="Arial" w:hAnsi="Arial" w:cs="Arial"/>
        <w:sz w:val="22"/>
        <w:szCs w:val="22"/>
      </w:rPr>
    </w:pPr>
    <w:r w:rsidRPr="002766AA">
      <w:rPr>
        <w:rFonts w:ascii="Arial" w:hAnsi="Arial" w:cs="Arial"/>
        <w:sz w:val="22"/>
        <w:szCs w:val="22"/>
      </w:rPr>
      <w:t>Name:</w:t>
    </w:r>
    <w:r w:rsidRPr="002766AA">
      <w:rPr>
        <w:rFonts w:ascii="Arial" w:hAnsi="Arial" w:cs="Arial"/>
        <w:sz w:val="22"/>
        <w:szCs w:val="22"/>
      </w:rPr>
      <w:tab/>
      <w:t>Klasse: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>Platz:</w:t>
    </w:r>
    <w:r w:rsidRPr="002766AA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Datum: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F" w:rsidRDefault="007C6A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20" w:rsidRDefault="00C53D20">
      <w:r>
        <w:separator/>
      </w:r>
    </w:p>
  </w:footnote>
  <w:footnote w:type="continuationSeparator" w:id="0">
    <w:p w:rsidR="00C53D20" w:rsidRDefault="00C5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F" w:rsidRDefault="007C6A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82F" w:rsidRDefault="00413B0F" w:rsidP="00413B0F">
    <w:pPr>
      <w:pStyle w:val="Titel"/>
      <w:shd w:val="clear" w:color="FFFFFF" w:fill="auto"/>
      <w:tabs>
        <w:tab w:val="clear" w:pos="8222"/>
      </w:tabs>
      <w:ind w:left="709" w:right="709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Städtische Wirtschaftsschule Ansbach</w:t>
    </w:r>
  </w:p>
  <w:p w:rsidR="00022F8F" w:rsidRPr="00022F8F" w:rsidRDefault="000E05B3" w:rsidP="00413B0F">
    <w:pPr>
      <w:pStyle w:val="Titel"/>
      <w:shd w:val="clear" w:color="FFFFFF" w:fill="auto"/>
      <w:tabs>
        <w:tab w:val="clear" w:pos="8222"/>
      </w:tabs>
      <w:ind w:left="709" w:right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Briefvordruck</w:t>
    </w:r>
  </w:p>
  <w:p w:rsidR="00413B0F" w:rsidRPr="00413B0F" w:rsidRDefault="00413B0F">
    <w:pPr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F" w:rsidRDefault="007C6A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D71"/>
    <w:multiLevelType w:val="hybridMultilevel"/>
    <w:tmpl w:val="3D6CDDA8"/>
    <w:lvl w:ilvl="0" w:tplc="1B96A74E">
      <w:start w:val="1"/>
      <w:numFmt w:val="bullet"/>
      <w:lvlText w:val=""/>
      <w:lvlJc w:val="left"/>
      <w:pPr>
        <w:ind w:left="1707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F2D"/>
    <w:multiLevelType w:val="hybridMultilevel"/>
    <w:tmpl w:val="0AF00ADA"/>
    <w:lvl w:ilvl="0" w:tplc="CB76E106">
      <w:start w:val="1"/>
      <w:numFmt w:val="bullet"/>
      <w:lvlText w:val=""/>
      <w:lvlJc w:val="left"/>
      <w:pPr>
        <w:ind w:left="1707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4B22"/>
    <w:multiLevelType w:val="hybridMultilevel"/>
    <w:tmpl w:val="44222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07FB"/>
    <w:multiLevelType w:val="hybridMultilevel"/>
    <w:tmpl w:val="A2DA145E"/>
    <w:lvl w:ilvl="0" w:tplc="4866BE86">
      <w:start w:val="1"/>
      <w:numFmt w:val="bullet"/>
      <w:lvlText w:val=""/>
      <w:lvlJc w:val="left"/>
      <w:pPr>
        <w:ind w:left="1707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14E"/>
    <w:multiLevelType w:val="hybridMultilevel"/>
    <w:tmpl w:val="75723C12"/>
    <w:lvl w:ilvl="0" w:tplc="09AA01AE">
      <w:start w:val="1"/>
      <w:numFmt w:val="bullet"/>
      <w:lvlText w:val=""/>
      <w:lvlJc w:val="left"/>
      <w:pPr>
        <w:ind w:left="1707" w:hanging="2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658E"/>
    <w:multiLevelType w:val="hybridMultilevel"/>
    <w:tmpl w:val="7F86D410"/>
    <w:lvl w:ilvl="0" w:tplc="F97A4B64">
      <w:start w:val="1"/>
      <w:numFmt w:val="bullet"/>
      <w:lvlText w:val=""/>
      <w:lvlJc w:val="left"/>
      <w:pPr>
        <w:ind w:left="1758" w:hanging="31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07"/>
    <w:rsid w:val="000018F8"/>
    <w:rsid w:val="00004EDC"/>
    <w:rsid w:val="00022F8F"/>
    <w:rsid w:val="00057175"/>
    <w:rsid w:val="0007304F"/>
    <w:rsid w:val="00084A46"/>
    <w:rsid w:val="00091861"/>
    <w:rsid w:val="000C67EC"/>
    <w:rsid w:val="000D2ADA"/>
    <w:rsid w:val="000E05B3"/>
    <w:rsid w:val="000E400E"/>
    <w:rsid w:val="00122030"/>
    <w:rsid w:val="001B7E4C"/>
    <w:rsid w:val="001E5177"/>
    <w:rsid w:val="001E642E"/>
    <w:rsid w:val="00226893"/>
    <w:rsid w:val="00262A91"/>
    <w:rsid w:val="00262C1E"/>
    <w:rsid w:val="002766AA"/>
    <w:rsid w:val="00285BEA"/>
    <w:rsid w:val="002D360F"/>
    <w:rsid w:val="002F0048"/>
    <w:rsid w:val="0036710E"/>
    <w:rsid w:val="00372ABD"/>
    <w:rsid w:val="003A3BF9"/>
    <w:rsid w:val="0040344A"/>
    <w:rsid w:val="00412411"/>
    <w:rsid w:val="00413B0F"/>
    <w:rsid w:val="00481EE2"/>
    <w:rsid w:val="00483621"/>
    <w:rsid w:val="004B7EE5"/>
    <w:rsid w:val="004E79DA"/>
    <w:rsid w:val="004F2B91"/>
    <w:rsid w:val="00542635"/>
    <w:rsid w:val="00542991"/>
    <w:rsid w:val="005644B5"/>
    <w:rsid w:val="0057380C"/>
    <w:rsid w:val="005C4DD8"/>
    <w:rsid w:val="005D1517"/>
    <w:rsid w:val="005F361D"/>
    <w:rsid w:val="00644C07"/>
    <w:rsid w:val="00663B1C"/>
    <w:rsid w:val="006C31F4"/>
    <w:rsid w:val="006F5215"/>
    <w:rsid w:val="0076060C"/>
    <w:rsid w:val="0077294D"/>
    <w:rsid w:val="00792B6E"/>
    <w:rsid w:val="007A1E39"/>
    <w:rsid w:val="007C3E6C"/>
    <w:rsid w:val="007C6515"/>
    <w:rsid w:val="007C6A0F"/>
    <w:rsid w:val="007D01BE"/>
    <w:rsid w:val="007E0FE7"/>
    <w:rsid w:val="008210C3"/>
    <w:rsid w:val="0083544E"/>
    <w:rsid w:val="008E382D"/>
    <w:rsid w:val="00973D3C"/>
    <w:rsid w:val="009944BC"/>
    <w:rsid w:val="009D20EA"/>
    <w:rsid w:val="00A00423"/>
    <w:rsid w:val="00A143A0"/>
    <w:rsid w:val="00A70D6F"/>
    <w:rsid w:val="00AC7382"/>
    <w:rsid w:val="00AD0003"/>
    <w:rsid w:val="00AF79CA"/>
    <w:rsid w:val="00B25907"/>
    <w:rsid w:val="00B424F5"/>
    <w:rsid w:val="00BF0A60"/>
    <w:rsid w:val="00C04E1B"/>
    <w:rsid w:val="00C07085"/>
    <w:rsid w:val="00C11F14"/>
    <w:rsid w:val="00C15CBD"/>
    <w:rsid w:val="00C16937"/>
    <w:rsid w:val="00C36742"/>
    <w:rsid w:val="00C45808"/>
    <w:rsid w:val="00C53D20"/>
    <w:rsid w:val="00C7776F"/>
    <w:rsid w:val="00CB3193"/>
    <w:rsid w:val="00CC5087"/>
    <w:rsid w:val="00CC7E86"/>
    <w:rsid w:val="00CD6366"/>
    <w:rsid w:val="00CE6C55"/>
    <w:rsid w:val="00D04A4D"/>
    <w:rsid w:val="00D20A36"/>
    <w:rsid w:val="00D8798B"/>
    <w:rsid w:val="00DB7E29"/>
    <w:rsid w:val="00DC2475"/>
    <w:rsid w:val="00E60CFE"/>
    <w:rsid w:val="00E74F75"/>
    <w:rsid w:val="00ED0227"/>
    <w:rsid w:val="00EE00DC"/>
    <w:rsid w:val="00EF15FE"/>
    <w:rsid w:val="00F14EF5"/>
    <w:rsid w:val="00F7582F"/>
    <w:rsid w:val="00F8212A"/>
    <w:rsid w:val="00F93088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767269-71CB-4066-AD81-ACDAD47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rschrift2Nach2pt">
    <w:name w:val="Formatvorlage Überschrift 2 + Nach:  2 pt"/>
    <w:basedOn w:val="berschrift2"/>
    <w:rsid w:val="00412411"/>
    <w:pPr>
      <w:spacing w:after="40"/>
    </w:pPr>
    <w:rPr>
      <w:b w:val="0"/>
      <w:bCs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93AA-7409-4F70-AF95-DE7B899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Unbekannt</dc:creator>
  <cp:lastModifiedBy>Elke Soldner</cp:lastModifiedBy>
  <cp:revision>2</cp:revision>
  <cp:lastPrinted>2020-07-27T07:41:00Z</cp:lastPrinted>
  <dcterms:created xsi:type="dcterms:W3CDTF">2021-09-28T11:58:00Z</dcterms:created>
  <dcterms:modified xsi:type="dcterms:W3CDTF">2021-09-28T11:58:00Z</dcterms:modified>
</cp:coreProperties>
</file>